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3E0B" w14:textId="77777777" w:rsidR="004138F0" w:rsidRDefault="004138F0">
      <w:pPr>
        <w:spacing w:line="360" w:lineRule="auto"/>
        <w:jc w:val="center"/>
      </w:pPr>
      <w:r>
        <w:rPr>
          <w:b/>
          <w:bCs/>
          <w:sz w:val="28"/>
          <w:szCs w:val="28"/>
          <w:u w:val="single"/>
        </w:rPr>
        <w:t>GSA Travel Fellowship Application</w:t>
      </w:r>
    </w:p>
    <w:p w14:paraId="0CFF0F5B" w14:textId="46791ADC" w:rsidR="004138F0" w:rsidRDefault="004138F0">
      <w:pPr>
        <w:spacing w:line="360" w:lineRule="auto"/>
        <w:jc w:val="center"/>
      </w:pPr>
      <w:r>
        <w:t xml:space="preserve">Revised </w:t>
      </w:r>
      <w:r w:rsidR="002C05FF">
        <w:t>09</w:t>
      </w:r>
      <w:r w:rsidR="003A7CD0">
        <w:t>/</w:t>
      </w:r>
      <w:r w:rsidR="00EF1143">
        <w:t>10</w:t>
      </w:r>
      <w:r w:rsidR="003A7CD0">
        <w:t>/20</w:t>
      </w:r>
      <w:r w:rsidR="00EF1143">
        <w:t>20</w:t>
      </w:r>
    </w:p>
    <w:p w14:paraId="2FFCC424" w14:textId="77777777" w:rsidR="004138F0" w:rsidRDefault="004138F0">
      <w:pPr>
        <w:spacing w:line="360" w:lineRule="auto"/>
        <w:rPr>
          <w:b/>
          <w:bCs/>
          <w:u w:val="single"/>
        </w:rPr>
      </w:pPr>
      <w:r>
        <w:rPr>
          <w:b/>
          <w:bCs/>
          <w:u w:val="single"/>
        </w:rPr>
        <w:t>Important Information:</w:t>
      </w:r>
    </w:p>
    <w:p w14:paraId="0EFD67C2" w14:textId="77777777" w:rsidR="004138F0" w:rsidRDefault="004138F0">
      <w:pPr>
        <w:spacing w:line="360" w:lineRule="auto"/>
        <w:ind w:firstLine="720"/>
        <w:jc w:val="both"/>
      </w:pPr>
      <w:r>
        <w:t>To encourage student participation in professional societies and scientific meetings, the</w:t>
      </w:r>
    </w:p>
    <w:p w14:paraId="2A822650" w14:textId="77777777" w:rsidR="004138F0" w:rsidRDefault="004138F0">
      <w:pPr>
        <w:spacing w:line="360" w:lineRule="auto"/>
        <w:jc w:val="both"/>
      </w:pPr>
      <w:r>
        <w:t xml:space="preserve">Graduate Student Association (GSA) provides travel fellowships. The purpose of these fellowships is to aid students who otherwise would be unable to attend the meeting without incurring financial hardship. Due to the limited supply of funds, only students who will be presenting papers or posters are eligible for reimbursement. In addition, a student may receive only one fellowship per </w:t>
      </w:r>
      <w:r>
        <w:rPr>
          <w:i/>
          <w:iCs/>
        </w:rPr>
        <w:t xml:space="preserve">academic </w:t>
      </w:r>
      <w:r>
        <w:t>year (July-June- see below).</w:t>
      </w:r>
    </w:p>
    <w:p w14:paraId="5E04A4AD" w14:textId="77777777" w:rsidR="004138F0" w:rsidRDefault="004138F0">
      <w:pPr>
        <w:spacing w:line="360" w:lineRule="auto"/>
        <w:ind w:firstLine="720"/>
        <w:jc w:val="both"/>
        <w:rPr>
          <w:b/>
          <w:bCs/>
        </w:rPr>
      </w:pPr>
      <w:r>
        <w:rPr>
          <w:b/>
          <w:bCs/>
        </w:rPr>
        <w:t>Any student submitting an application must be a member of an active department in the GSA</w:t>
      </w:r>
      <w:r>
        <w:t>. If your department does not have representation at the GSA meetings, applications will</w:t>
      </w:r>
      <w:r>
        <w:rPr>
          <w:b/>
          <w:bCs/>
        </w:rPr>
        <w:t xml:space="preserve"> </w:t>
      </w:r>
      <w:r>
        <w:t>be denied. Because of the numbers of application received by the GSA, an award is not</w:t>
      </w:r>
      <w:r>
        <w:rPr>
          <w:b/>
          <w:bCs/>
        </w:rPr>
        <w:t xml:space="preserve"> </w:t>
      </w:r>
      <w:r w:rsidR="00140F6D">
        <w:t>guaranteed,</w:t>
      </w:r>
      <w:r>
        <w:t xml:space="preserve"> and the amount of the award may vary</w:t>
      </w:r>
      <w:r w:rsidR="004713E8">
        <w:t>. While the maximum award is $30</w:t>
      </w:r>
      <w:r>
        <w:t>0.00, in</w:t>
      </w:r>
      <w:r>
        <w:rPr>
          <w:b/>
          <w:bCs/>
        </w:rPr>
        <w:t xml:space="preserve"> </w:t>
      </w:r>
      <w:r>
        <w:t>many cases the award may be less. If a student has other sources of funding, it will not preclude</w:t>
      </w:r>
      <w:r>
        <w:rPr>
          <w:b/>
          <w:bCs/>
        </w:rPr>
        <w:t xml:space="preserve"> </w:t>
      </w:r>
      <w:r>
        <w:t>receiving aid from the GSA, but the GSA recommends not depending on its support, if</w:t>
      </w:r>
      <w:r>
        <w:rPr>
          <w:b/>
          <w:bCs/>
        </w:rPr>
        <w:t xml:space="preserve"> </w:t>
      </w:r>
      <w:r>
        <w:t>possible.</w:t>
      </w:r>
    </w:p>
    <w:p w14:paraId="732E63FA" w14:textId="77777777" w:rsidR="004138F0" w:rsidRDefault="004138F0" w:rsidP="009B1ED4">
      <w:pPr>
        <w:spacing w:line="360" w:lineRule="auto"/>
        <w:ind w:firstLine="720"/>
        <w:jc w:val="both"/>
      </w:pPr>
      <w:r>
        <w:t xml:space="preserve">The application must be </w:t>
      </w:r>
      <w:r w:rsidR="00A32898">
        <w:t>completed</w:t>
      </w:r>
      <w:r>
        <w:t xml:space="preserve"> and signed by the appropriate authorities. </w:t>
      </w:r>
      <w:r>
        <w:rPr>
          <w:b/>
          <w:bCs/>
        </w:rPr>
        <w:t xml:space="preserve">Any incomplete or unsigned applications will </w:t>
      </w:r>
      <w:r w:rsidR="002C05FF">
        <w:rPr>
          <w:b/>
          <w:bCs/>
        </w:rPr>
        <w:t>not be considered for funding</w:t>
      </w:r>
      <w:r>
        <w:rPr>
          <w:b/>
          <w:bCs/>
        </w:rPr>
        <w:t xml:space="preserve">. </w:t>
      </w:r>
      <w:r>
        <w:t xml:space="preserve">Since the fellowship is intended to support students who will experience financial hardship by attending a meeting, expenses such as food, lodging, transportation to and from the meeting, and registration fees are reimbursable. Rental cars, except in rare cases, are generally not considered necessary for attendance at a scientific meeting. The GSA reserves the right to award fellowships as it deems necessary. All decisions are final. </w:t>
      </w:r>
      <w:r w:rsidR="008E7E4D" w:rsidRPr="008E7E4D">
        <w:t>Completed applications may be submitted electronically to the GSA Treasurer (umb.gsa.treasurer@gmail.com) no later than 5:00PM on the due date.</w:t>
      </w:r>
    </w:p>
    <w:p w14:paraId="55BE5392" w14:textId="77777777" w:rsidR="004138F0" w:rsidRDefault="004138F0" w:rsidP="009B1ED4">
      <w:pPr>
        <w:spacing w:line="360" w:lineRule="auto"/>
        <w:rPr>
          <w:b/>
          <w:bCs/>
        </w:rPr>
      </w:pPr>
      <w:r>
        <w:rPr>
          <w:b/>
          <w:bCs/>
        </w:rPr>
        <w:t>DEADLINES FOR SUBMISSION:</w:t>
      </w:r>
    </w:p>
    <w:p w14:paraId="0198FBA8" w14:textId="77777777" w:rsidR="004138F0" w:rsidRDefault="004138F0">
      <w:pPr>
        <w:tabs>
          <w:tab w:val="left" w:pos="4320"/>
        </w:tabs>
        <w:rPr>
          <w:b/>
          <w:bCs/>
        </w:rPr>
      </w:pPr>
      <w:r>
        <w:rPr>
          <w:b/>
          <w:bCs/>
        </w:rPr>
        <w:t xml:space="preserve">Travel Period: </w:t>
      </w:r>
      <w:r>
        <w:rPr>
          <w:b/>
          <w:bCs/>
        </w:rPr>
        <w:tab/>
        <w:t>Fellowship applications must be submitted by*:</w:t>
      </w:r>
    </w:p>
    <w:p w14:paraId="64FB19EC" w14:textId="6BB4A7EF" w:rsidR="004138F0" w:rsidRDefault="004138F0">
      <w:pPr>
        <w:tabs>
          <w:tab w:val="left" w:pos="4320"/>
          <w:tab w:val="left" w:pos="6480"/>
        </w:tabs>
      </w:pPr>
      <w:r>
        <w:t>1</w:t>
      </w:r>
      <w:r>
        <w:rPr>
          <w:sz w:val="16"/>
          <w:szCs w:val="16"/>
        </w:rPr>
        <w:t xml:space="preserve">st </w:t>
      </w:r>
      <w:r>
        <w:t xml:space="preserve">Quarter – July through September </w:t>
      </w:r>
      <w:r>
        <w:tab/>
      </w:r>
      <w:r>
        <w:tab/>
      </w:r>
      <w:r w:rsidR="00EF1143">
        <w:t>June</w:t>
      </w:r>
      <w:r>
        <w:t xml:space="preserve"> </w:t>
      </w:r>
      <w:r w:rsidR="00EF1143">
        <w:t>30th</w:t>
      </w:r>
    </w:p>
    <w:p w14:paraId="101E4DED" w14:textId="092D6032" w:rsidR="004138F0" w:rsidRDefault="004138F0">
      <w:pPr>
        <w:tabs>
          <w:tab w:val="left" w:pos="4320"/>
          <w:tab w:val="left" w:pos="6480"/>
        </w:tabs>
      </w:pPr>
      <w:r>
        <w:t>2</w:t>
      </w:r>
      <w:r>
        <w:rPr>
          <w:sz w:val="16"/>
          <w:szCs w:val="16"/>
        </w:rPr>
        <w:t xml:space="preserve">nd </w:t>
      </w:r>
      <w:r>
        <w:t xml:space="preserve">Quarter – October through December </w:t>
      </w:r>
      <w:r>
        <w:tab/>
      </w:r>
      <w:r>
        <w:tab/>
      </w:r>
      <w:r w:rsidR="00EF1143">
        <w:t>September</w:t>
      </w:r>
      <w:r>
        <w:t xml:space="preserve"> </w:t>
      </w:r>
      <w:r w:rsidR="00EF1143">
        <w:t>30th</w:t>
      </w:r>
    </w:p>
    <w:p w14:paraId="75A03E35" w14:textId="534F7314" w:rsidR="004138F0" w:rsidRDefault="004138F0">
      <w:pPr>
        <w:tabs>
          <w:tab w:val="left" w:pos="4320"/>
          <w:tab w:val="left" w:pos="6480"/>
        </w:tabs>
      </w:pPr>
      <w:r>
        <w:t>3</w:t>
      </w:r>
      <w:r>
        <w:rPr>
          <w:sz w:val="16"/>
          <w:szCs w:val="16"/>
        </w:rPr>
        <w:t xml:space="preserve">rd </w:t>
      </w:r>
      <w:r>
        <w:t xml:space="preserve">Quarter – January through March </w:t>
      </w:r>
      <w:r>
        <w:tab/>
      </w:r>
      <w:r>
        <w:tab/>
      </w:r>
      <w:r w:rsidR="00EF1143">
        <w:t>December</w:t>
      </w:r>
      <w:r>
        <w:t xml:space="preserve"> </w:t>
      </w:r>
      <w:r w:rsidR="00EF1143">
        <w:t>30</w:t>
      </w:r>
    </w:p>
    <w:p w14:paraId="1F7F718A" w14:textId="7C08BC3A" w:rsidR="004138F0" w:rsidRDefault="004138F0">
      <w:pPr>
        <w:tabs>
          <w:tab w:val="left" w:pos="4320"/>
          <w:tab w:val="left" w:pos="6480"/>
        </w:tabs>
      </w:pPr>
      <w:r>
        <w:t>4</w:t>
      </w:r>
      <w:r>
        <w:rPr>
          <w:sz w:val="16"/>
          <w:szCs w:val="16"/>
        </w:rPr>
        <w:t xml:space="preserve">th </w:t>
      </w:r>
      <w:r>
        <w:t xml:space="preserve">Quarter – April through June </w:t>
      </w:r>
      <w:r>
        <w:tab/>
      </w:r>
      <w:r>
        <w:tab/>
      </w:r>
      <w:r w:rsidR="00EF1143">
        <w:t>March 30th</w:t>
      </w:r>
    </w:p>
    <w:p w14:paraId="77337F64" w14:textId="77777777" w:rsidR="004138F0" w:rsidRDefault="004138F0"/>
    <w:p w14:paraId="0DAB0B61" w14:textId="77777777" w:rsidR="009B1ED4" w:rsidRDefault="004138F0" w:rsidP="009B1ED4">
      <w:pPr>
        <w:rPr>
          <w:sz w:val="20"/>
          <w:szCs w:val="20"/>
        </w:rPr>
      </w:pPr>
      <w:r>
        <w:rPr>
          <w:sz w:val="20"/>
          <w:szCs w:val="20"/>
        </w:rPr>
        <w:t>*If the student’s out of pocket costs already exceeds $250 prior to attending the meeting, s/he may submit an application for the previous quarter’s deadline.</w:t>
      </w:r>
    </w:p>
    <w:p w14:paraId="75E03903" w14:textId="77777777" w:rsidR="009B1ED4" w:rsidRDefault="009B1ED4" w:rsidP="009B1ED4">
      <w:pPr>
        <w:rPr>
          <w:sz w:val="20"/>
          <w:szCs w:val="20"/>
        </w:rPr>
      </w:pPr>
    </w:p>
    <w:p w14:paraId="0D9BA6A6" w14:textId="77777777" w:rsidR="004138F0" w:rsidRDefault="004138F0" w:rsidP="009B1ED4">
      <w:pPr>
        <w:pageBreakBefore/>
        <w:spacing w:line="360" w:lineRule="auto"/>
        <w:jc w:val="center"/>
        <w:rPr>
          <w:b/>
          <w:bCs/>
          <w:sz w:val="28"/>
          <w:szCs w:val="28"/>
          <w:u w:val="single"/>
        </w:rPr>
      </w:pPr>
      <w:r>
        <w:rPr>
          <w:b/>
          <w:bCs/>
          <w:sz w:val="28"/>
          <w:szCs w:val="28"/>
          <w:u w:val="single"/>
        </w:rPr>
        <w:lastRenderedPageBreak/>
        <w:t>Applicant Information</w:t>
      </w:r>
    </w:p>
    <w:p w14:paraId="2754D69E" w14:textId="77777777" w:rsidR="004138F0" w:rsidRDefault="004138F0">
      <w:pPr>
        <w:spacing w:line="360" w:lineRule="auto"/>
        <w:jc w:val="center"/>
      </w:pPr>
      <w:r>
        <w:t>(Please print legibly or type)</w:t>
      </w:r>
    </w:p>
    <w:p w14:paraId="7CBA3A98" w14:textId="77777777" w:rsidR="004138F0" w:rsidRDefault="004138F0">
      <w:pPr>
        <w:jc w:val="center"/>
      </w:pPr>
    </w:p>
    <w:p w14:paraId="0F66D933" w14:textId="77777777" w:rsidR="004138F0" w:rsidRDefault="004138F0">
      <w:pPr>
        <w:spacing w:line="480" w:lineRule="auto"/>
      </w:pPr>
      <w:r>
        <w:t>Name: ________________________________________________________________________</w:t>
      </w:r>
    </w:p>
    <w:p w14:paraId="77A7364B" w14:textId="77777777" w:rsidR="004138F0" w:rsidRDefault="004138F0">
      <w:pPr>
        <w:spacing w:line="480" w:lineRule="auto"/>
      </w:pPr>
      <w:r>
        <w:t>Department: ___________________________________________________________________</w:t>
      </w:r>
    </w:p>
    <w:p w14:paraId="64DAC0FF" w14:textId="77777777" w:rsidR="004138F0" w:rsidRDefault="004138F0">
      <w:pPr>
        <w:spacing w:line="480" w:lineRule="auto"/>
      </w:pPr>
      <w:r>
        <w:t>School: _______________________________________________________________________</w:t>
      </w:r>
    </w:p>
    <w:p w14:paraId="372AEA40" w14:textId="77777777" w:rsidR="004138F0" w:rsidRDefault="004138F0">
      <w:pPr>
        <w:spacing w:line="480" w:lineRule="auto"/>
      </w:pPr>
      <w:r>
        <w:t>Home Address: _________________________________________________________________</w:t>
      </w:r>
    </w:p>
    <w:p w14:paraId="04697D82" w14:textId="77777777" w:rsidR="004138F0" w:rsidRDefault="00575742" w:rsidP="00575742">
      <w:pPr>
        <w:spacing w:line="480" w:lineRule="auto"/>
        <w:ind w:left="720" w:firstLine="720"/>
      </w:pPr>
      <w:r>
        <w:t xml:space="preserve">  </w:t>
      </w:r>
      <w:r w:rsidR="004138F0">
        <w:t>_________________________________________________________________</w:t>
      </w:r>
    </w:p>
    <w:p w14:paraId="5E00990D" w14:textId="77777777" w:rsidR="004138F0" w:rsidRDefault="004138F0">
      <w:pPr>
        <w:spacing w:line="480" w:lineRule="auto"/>
      </w:pPr>
      <w:r>
        <w:t>Home Phone Number: ___________________________________________________________</w:t>
      </w:r>
    </w:p>
    <w:p w14:paraId="57FC63BC" w14:textId="77777777" w:rsidR="004138F0" w:rsidRDefault="004138F0">
      <w:pPr>
        <w:spacing w:line="480" w:lineRule="auto"/>
      </w:pPr>
      <w:r>
        <w:t>Campus Address: _______________________________________________________________</w:t>
      </w:r>
    </w:p>
    <w:p w14:paraId="088AFF3D" w14:textId="77777777" w:rsidR="004138F0" w:rsidRDefault="004138F0">
      <w:pPr>
        <w:spacing w:line="480" w:lineRule="auto"/>
      </w:pPr>
      <w:r>
        <w:t>Campus Phone Number: _________________________________________________________</w:t>
      </w:r>
    </w:p>
    <w:p w14:paraId="576E75C4" w14:textId="77777777" w:rsidR="004138F0" w:rsidRDefault="004138F0">
      <w:pPr>
        <w:spacing w:line="480" w:lineRule="auto"/>
      </w:pPr>
      <w:r>
        <w:t>E-mail Address: ________________________________________________________________</w:t>
      </w:r>
    </w:p>
    <w:p w14:paraId="43A8B94B" w14:textId="77777777" w:rsidR="004138F0" w:rsidRDefault="004138F0">
      <w:pPr>
        <w:spacing w:line="480" w:lineRule="auto"/>
      </w:pPr>
      <w:r>
        <w:t>Advisor's Name: ________________________________________________________________</w:t>
      </w:r>
    </w:p>
    <w:p w14:paraId="3AD94AF6" w14:textId="77777777" w:rsidR="004138F0" w:rsidRDefault="004138F0">
      <w:pPr>
        <w:spacing w:line="480" w:lineRule="auto"/>
      </w:pPr>
      <w:r>
        <w:t>Advisor's Phone Number: ________________________________________________________</w:t>
      </w:r>
    </w:p>
    <w:p w14:paraId="3D1D9B9B" w14:textId="77777777" w:rsidR="004138F0" w:rsidRDefault="004138F0">
      <w:pPr>
        <w:spacing w:line="480" w:lineRule="auto"/>
      </w:pPr>
    </w:p>
    <w:p w14:paraId="33E753CA" w14:textId="77777777" w:rsidR="004138F0" w:rsidRDefault="004138F0">
      <w:pPr>
        <w:spacing w:line="480" w:lineRule="auto"/>
      </w:pPr>
    </w:p>
    <w:p w14:paraId="4C8634FD" w14:textId="77777777" w:rsidR="004138F0" w:rsidRDefault="004138F0">
      <w:pPr>
        <w:spacing w:line="480" w:lineRule="auto"/>
      </w:pPr>
      <w:r>
        <w:t>Name of Meeting: ______________________________________________________________</w:t>
      </w:r>
    </w:p>
    <w:p w14:paraId="53ABA81F" w14:textId="77777777" w:rsidR="004138F0" w:rsidRDefault="004138F0">
      <w:pPr>
        <w:spacing w:line="480" w:lineRule="auto"/>
      </w:pPr>
      <w:r>
        <w:t>Date of Meeting: _______________________________________________________________</w:t>
      </w:r>
    </w:p>
    <w:p w14:paraId="7B5DA1C6" w14:textId="77777777" w:rsidR="004138F0" w:rsidRDefault="004138F0">
      <w:pPr>
        <w:spacing w:line="480" w:lineRule="auto"/>
      </w:pPr>
      <w:r>
        <w:t>Location of Meeting: ____________________________________________________________</w:t>
      </w:r>
    </w:p>
    <w:p w14:paraId="52141414" w14:textId="77777777" w:rsidR="004138F0" w:rsidRDefault="009915DE">
      <w:pPr>
        <w:tabs>
          <w:tab w:val="left" w:pos="2880"/>
          <w:tab w:val="left" w:pos="5760"/>
        </w:tabs>
        <w:spacing w:line="360" w:lineRule="auto"/>
      </w:pPr>
      <w:r>
        <w:t xml:space="preserve">Your Current Academic </w:t>
      </w:r>
      <w:proofErr w:type="gramStart"/>
      <w:r>
        <w:t>Year .</w:t>
      </w:r>
      <w:proofErr w:type="gramEnd"/>
      <w:r>
        <w:t>i.e. 1</w:t>
      </w:r>
      <w:r w:rsidRPr="009915DE">
        <w:rPr>
          <w:vertAlign w:val="superscript"/>
        </w:rPr>
        <w:t>st</w:t>
      </w:r>
      <w:r>
        <w:t>, 5</w:t>
      </w:r>
      <w:r w:rsidRPr="009915DE">
        <w:rPr>
          <w:vertAlign w:val="superscript"/>
        </w:rPr>
        <w:t>th</w:t>
      </w:r>
      <w:r>
        <w:t>:____________________________________________</w:t>
      </w:r>
    </w:p>
    <w:p w14:paraId="67531383" w14:textId="77777777" w:rsidR="004138F0" w:rsidRDefault="004138F0">
      <w:pPr>
        <w:tabs>
          <w:tab w:val="left" w:pos="2880"/>
          <w:tab w:val="left" w:pos="5760"/>
        </w:tabs>
        <w:spacing w:line="360" w:lineRule="auto"/>
      </w:pPr>
    </w:p>
    <w:p w14:paraId="79207708" w14:textId="77777777" w:rsidR="004138F0" w:rsidRDefault="004138F0">
      <w:pPr>
        <w:tabs>
          <w:tab w:val="left" w:pos="2880"/>
          <w:tab w:val="left" w:pos="5760"/>
        </w:tabs>
        <w:spacing w:line="360" w:lineRule="auto"/>
      </w:pPr>
      <w:r>
        <w:t xml:space="preserve">Circle One: </w:t>
      </w:r>
      <w:r>
        <w:tab/>
        <w:t xml:space="preserve">Oral Presentation </w:t>
      </w:r>
      <w:r>
        <w:tab/>
        <w:t>Poster Presentation</w:t>
      </w:r>
    </w:p>
    <w:p w14:paraId="6D836411" w14:textId="77777777" w:rsidR="00471992" w:rsidRDefault="00471992">
      <w:pPr>
        <w:rPr>
          <w:b/>
          <w:bCs/>
          <w:sz w:val="28"/>
        </w:rPr>
      </w:pPr>
    </w:p>
    <w:p w14:paraId="64A2CB3F" w14:textId="77777777" w:rsidR="004138F0" w:rsidRPr="00471992" w:rsidRDefault="004138F0">
      <w:pPr>
        <w:rPr>
          <w:b/>
          <w:bCs/>
          <w:sz w:val="28"/>
        </w:rPr>
      </w:pPr>
      <w:r w:rsidRPr="00471992">
        <w:rPr>
          <w:b/>
          <w:bCs/>
          <w:sz w:val="28"/>
        </w:rPr>
        <w:t>Please attach a copy of the abstract for the presentation.</w:t>
      </w:r>
    </w:p>
    <w:p w14:paraId="545C1F74" w14:textId="77777777" w:rsidR="004138F0" w:rsidRPr="00471992" w:rsidRDefault="004138F0">
      <w:pPr>
        <w:rPr>
          <w:b/>
          <w:bCs/>
          <w:sz w:val="28"/>
        </w:rPr>
      </w:pPr>
      <w:r w:rsidRPr="00471992">
        <w:rPr>
          <w:b/>
          <w:bCs/>
          <w:sz w:val="28"/>
        </w:rPr>
        <w:t>Please attach a current CV including all scientific meetings attended.</w:t>
      </w:r>
    </w:p>
    <w:p w14:paraId="6D2F90BC" w14:textId="77777777" w:rsidR="004138F0" w:rsidRDefault="004138F0">
      <w:pPr>
        <w:spacing w:line="360" w:lineRule="auto"/>
        <w:jc w:val="center"/>
        <w:rPr>
          <w:b/>
          <w:bCs/>
          <w:sz w:val="28"/>
          <w:szCs w:val="28"/>
          <w:u w:val="single"/>
        </w:rPr>
      </w:pPr>
      <w:r>
        <w:rPr>
          <w:b/>
          <w:bCs/>
          <w:sz w:val="28"/>
          <w:szCs w:val="28"/>
          <w:u w:val="single"/>
        </w:rPr>
        <w:t>Reimbursement Information</w:t>
      </w:r>
    </w:p>
    <w:p w14:paraId="54D07634" w14:textId="77777777" w:rsidR="004138F0" w:rsidRDefault="004138F0">
      <w:pPr>
        <w:spacing w:line="360" w:lineRule="auto"/>
        <w:jc w:val="center"/>
      </w:pPr>
      <w:r>
        <w:lastRenderedPageBreak/>
        <w:t>(Please print legibly or type)</w:t>
      </w:r>
    </w:p>
    <w:p w14:paraId="5C53971C" w14:textId="77777777" w:rsidR="004138F0" w:rsidRDefault="004138F0">
      <w:pPr>
        <w:rPr>
          <w:b/>
          <w:bCs/>
        </w:rPr>
      </w:pPr>
      <w:r>
        <w:rPr>
          <w:b/>
          <w:bCs/>
        </w:rPr>
        <w:t>Requirements:</w:t>
      </w:r>
    </w:p>
    <w:p w14:paraId="0DD8EE6F" w14:textId="77777777" w:rsidR="004138F0" w:rsidRDefault="004138F0">
      <w:pPr>
        <w:spacing w:line="360" w:lineRule="auto"/>
        <w:ind w:left="720"/>
        <w:jc w:val="both"/>
        <w:rPr>
          <w:sz w:val="20"/>
          <w:szCs w:val="20"/>
        </w:rPr>
      </w:pPr>
      <w:r>
        <w:rPr>
          <w:sz w:val="20"/>
          <w:szCs w:val="20"/>
        </w:rPr>
        <w:t xml:space="preserve">1. All expenses, including those that the GSA is </w:t>
      </w:r>
      <w:r>
        <w:rPr>
          <w:b/>
          <w:bCs/>
          <w:sz w:val="20"/>
          <w:szCs w:val="20"/>
        </w:rPr>
        <w:t xml:space="preserve">not </w:t>
      </w:r>
      <w:r>
        <w:rPr>
          <w:sz w:val="20"/>
          <w:szCs w:val="20"/>
        </w:rPr>
        <w:t>being requested to reimburse, must be listed.</w:t>
      </w:r>
    </w:p>
    <w:p w14:paraId="563FC2F5" w14:textId="77777777" w:rsidR="004138F0" w:rsidRDefault="004138F0">
      <w:pPr>
        <w:spacing w:line="360" w:lineRule="auto"/>
        <w:ind w:left="720"/>
        <w:jc w:val="both"/>
        <w:rPr>
          <w:sz w:val="20"/>
          <w:szCs w:val="20"/>
        </w:rPr>
      </w:pPr>
      <w:r>
        <w:rPr>
          <w:sz w:val="20"/>
          <w:szCs w:val="20"/>
        </w:rPr>
        <w:t>2. Any expenses that the GSA is being requested to reimburse must have original receipts attached to the</w:t>
      </w:r>
    </w:p>
    <w:p w14:paraId="67271867" w14:textId="77777777" w:rsidR="004138F0" w:rsidRDefault="004138F0">
      <w:pPr>
        <w:spacing w:line="360" w:lineRule="auto"/>
        <w:ind w:left="720"/>
        <w:jc w:val="both"/>
        <w:rPr>
          <w:sz w:val="20"/>
          <w:szCs w:val="20"/>
        </w:rPr>
      </w:pPr>
      <w:r>
        <w:rPr>
          <w:sz w:val="20"/>
          <w:szCs w:val="20"/>
        </w:rPr>
        <w:t xml:space="preserve">application. </w:t>
      </w:r>
      <w:r>
        <w:rPr>
          <w:b/>
          <w:bCs/>
          <w:sz w:val="20"/>
          <w:szCs w:val="20"/>
          <w:u w:val="single"/>
        </w:rPr>
        <w:t>If no receipt is attached, the item will not be reimbursed.</w:t>
      </w:r>
    </w:p>
    <w:p w14:paraId="61E01ABB" w14:textId="77777777" w:rsidR="004138F0" w:rsidRDefault="004138F0">
      <w:pPr>
        <w:spacing w:line="360" w:lineRule="auto"/>
        <w:ind w:left="720"/>
        <w:jc w:val="both"/>
        <w:rPr>
          <w:sz w:val="20"/>
          <w:szCs w:val="20"/>
        </w:rPr>
      </w:pPr>
      <w:r>
        <w:rPr>
          <w:sz w:val="20"/>
          <w:szCs w:val="20"/>
        </w:rPr>
        <w:t>3. Both the applicant and the applicant's GSA representative must sign below.</w:t>
      </w:r>
    </w:p>
    <w:p w14:paraId="6D6E66AD" w14:textId="77777777" w:rsidR="004138F0" w:rsidRDefault="004138F0">
      <w:pPr>
        <w:rPr>
          <w:b/>
          <w:bCs/>
        </w:rPr>
      </w:pPr>
      <w:r>
        <w:rPr>
          <w:b/>
          <w:bCs/>
        </w:rPr>
        <w:t>Allowances:</w:t>
      </w:r>
    </w:p>
    <w:p w14:paraId="3F65E685" w14:textId="77777777" w:rsidR="004138F0" w:rsidRDefault="004138F0">
      <w:pPr>
        <w:spacing w:line="360" w:lineRule="auto"/>
        <w:ind w:left="720"/>
        <w:rPr>
          <w:sz w:val="20"/>
          <w:szCs w:val="20"/>
        </w:rPr>
      </w:pPr>
      <w:r>
        <w:rPr>
          <w:sz w:val="20"/>
          <w:szCs w:val="20"/>
        </w:rPr>
        <w:t>1. Reimbursement for meals will not exceed $42.00 per day (receipts must be included)</w:t>
      </w:r>
    </w:p>
    <w:p w14:paraId="434956E8" w14:textId="77777777" w:rsidR="004138F0" w:rsidRDefault="004138F0">
      <w:pPr>
        <w:spacing w:line="360" w:lineRule="auto"/>
        <w:ind w:left="720"/>
        <w:rPr>
          <w:sz w:val="20"/>
          <w:szCs w:val="20"/>
        </w:rPr>
      </w:pPr>
      <w:r>
        <w:rPr>
          <w:sz w:val="20"/>
          <w:szCs w:val="20"/>
        </w:rPr>
        <w:t>2. If a private automobile is used, reimbursements will be provided at $0.50 per mile.</w:t>
      </w:r>
    </w:p>
    <w:p w14:paraId="6F97CCE8" w14:textId="77777777" w:rsidR="004138F0" w:rsidRDefault="004138F0">
      <w:pPr>
        <w:rPr>
          <w:sz w:val="20"/>
          <w:szCs w:val="20"/>
        </w:rPr>
      </w:pPr>
    </w:p>
    <w:p w14:paraId="2D9CDD30" w14:textId="77777777" w:rsidR="004138F0" w:rsidRDefault="004138F0">
      <w:pPr>
        <w:spacing w:line="360" w:lineRule="auto"/>
        <w:rPr>
          <w:b/>
          <w:bCs/>
        </w:rPr>
      </w:pPr>
      <w:r>
        <w:rPr>
          <w:b/>
          <w:bCs/>
        </w:rPr>
        <w:t>Please fill in completely and attach receipts.</w:t>
      </w:r>
    </w:p>
    <w:p w14:paraId="75DE4C7B" w14:textId="77777777" w:rsidR="004138F0" w:rsidRDefault="004138F0">
      <w:pPr>
        <w:tabs>
          <w:tab w:val="left" w:pos="1440"/>
          <w:tab w:val="left" w:pos="2520"/>
          <w:tab w:val="left" w:pos="3600"/>
          <w:tab w:val="left" w:pos="4680"/>
          <w:tab w:val="left" w:pos="5760"/>
          <w:tab w:val="left" w:pos="6840"/>
        </w:tabs>
        <w:rPr>
          <w:b/>
          <w:bCs/>
        </w:rPr>
      </w:pPr>
      <w:r>
        <w:rPr>
          <w:b/>
          <w:bCs/>
        </w:rPr>
        <w:t xml:space="preserve">DATE </w:t>
      </w:r>
      <w:r>
        <w:rPr>
          <w:b/>
          <w:bCs/>
        </w:rPr>
        <w:tab/>
        <w:t xml:space="preserve">_______ _______ _______ ________ _______ TOTAL </w:t>
      </w:r>
      <w:r>
        <w:rPr>
          <w:b/>
          <w:bCs/>
        </w:rPr>
        <w:tab/>
      </w:r>
      <w:r>
        <w:rPr>
          <w:b/>
          <w:bCs/>
          <w:sz w:val="20"/>
          <w:szCs w:val="20"/>
        </w:rPr>
        <w:t>Funded by</w:t>
      </w:r>
    </w:p>
    <w:p w14:paraId="6C2906EA" w14:textId="77777777" w:rsidR="004138F0" w:rsidRDefault="004138F0">
      <w:pPr>
        <w:tabs>
          <w:tab w:val="left" w:pos="1440"/>
          <w:tab w:val="left" w:pos="2520"/>
          <w:tab w:val="left" w:pos="3600"/>
          <w:tab w:val="left" w:pos="4680"/>
          <w:tab w:val="left" w:pos="5760"/>
          <w:tab w:val="left" w:pos="6840"/>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Other source?</w:t>
      </w:r>
    </w:p>
    <w:p w14:paraId="7CFB1F23" w14:textId="77777777" w:rsidR="004138F0" w:rsidRDefault="004138F0">
      <w:pPr>
        <w:tabs>
          <w:tab w:val="left" w:pos="1440"/>
          <w:tab w:val="left" w:pos="2520"/>
          <w:tab w:val="left" w:pos="3600"/>
          <w:tab w:val="left" w:pos="4680"/>
          <w:tab w:val="left" w:pos="5760"/>
          <w:tab w:val="left" w:pos="6840"/>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(Y/N)</w:t>
      </w:r>
    </w:p>
    <w:p w14:paraId="48E683B7" w14:textId="77777777" w:rsidR="004138F0" w:rsidRDefault="004138F0">
      <w:pPr>
        <w:tabs>
          <w:tab w:val="left" w:pos="1440"/>
          <w:tab w:val="left" w:pos="2520"/>
          <w:tab w:val="left" w:pos="3600"/>
          <w:tab w:val="left" w:pos="4680"/>
          <w:tab w:val="left" w:pos="5760"/>
          <w:tab w:val="left" w:pos="6840"/>
        </w:tabs>
        <w:rPr>
          <w:b/>
          <w:bCs/>
          <w:sz w:val="20"/>
          <w:szCs w:val="20"/>
        </w:rPr>
      </w:pPr>
    </w:p>
    <w:p w14:paraId="4E57E303"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Registration Fee </w:t>
      </w:r>
      <w:r>
        <w:rPr>
          <w:b/>
          <w:bCs/>
        </w:rPr>
        <w:t>_______ _______ _______ ________ _______ _________ _______</w:t>
      </w:r>
    </w:p>
    <w:p w14:paraId="1CACDAA2"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Breakfast </w:t>
      </w:r>
      <w:r>
        <w:rPr>
          <w:b/>
          <w:bCs/>
          <w:sz w:val="20"/>
          <w:szCs w:val="20"/>
        </w:rPr>
        <w:tab/>
      </w:r>
      <w:r>
        <w:rPr>
          <w:b/>
          <w:bCs/>
        </w:rPr>
        <w:t>_______ _______ _______ ________ _______ _________ _______</w:t>
      </w:r>
    </w:p>
    <w:p w14:paraId="2E4C4BF3"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Lunch </w:t>
      </w:r>
      <w:r>
        <w:rPr>
          <w:b/>
          <w:bCs/>
          <w:sz w:val="20"/>
          <w:szCs w:val="20"/>
        </w:rPr>
        <w:tab/>
      </w:r>
      <w:r>
        <w:rPr>
          <w:b/>
          <w:bCs/>
        </w:rPr>
        <w:t>_______ _______ _______ ________ _______ _________ _______</w:t>
      </w:r>
    </w:p>
    <w:p w14:paraId="400A6D9D"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Dinner </w:t>
      </w:r>
      <w:r>
        <w:rPr>
          <w:b/>
          <w:bCs/>
          <w:sz w:val="20"/>
          <w:szCs w:val="20"/>
        </w:rPr>
        <w:tab/>
      </w:r>
      <w:r>
        <w:rPr>
          <w:b/>
          <w:bCs/>
        </w:rPr>
        <w:t>_______ _______ _______ ________ _______ _________ _______</w:t>
      </w:r>
    </w:p>
    <w:p w14:paraId="6B1BECAF"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Lodging </w:t>
      </w:r>
      <w:r>
        <w:rPr>
          <w:b/>
          <w:bCs/>
          <w:sz w:val="20"/>
          <w:szCs w:val="20"/>
        </w:rPr>
        <w:tab/>
      </w:r>
      <w:r>
        <w:rPr>
          <w:b/>
          <w:bCs/>
        </w:rPr>
        <w:t>_______ _______ _______ ________ _______ _________ _______</w:t>
      </w:r>
    </w:p>
    <w:p w14:paraId="2953EECF"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Taxi Fare </w:t>
      </w:r>
      <w:r>
        <w:rPr>
          <w:b/>
          <w:bCs/>
          <w:sz w:val="20"/>
          <w:szCs w:val="20"/>
        </w:rPr>
        <w:tab/>
      </w:r>
      <w:r>
        <w:rPr>
          <w:b/>
          <w:bCs/>
        </w:rPr>
        <w:t>_______ _______ _______ ________ _______ _________ _______</w:t>
      </w:r>
    </w:p>
    <w:p w14:paraId="13FD5125"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Airfare </w:t>
      </w:r>
      <w:r>
        <w:rPr>
          <w:b/>
          <w:bCs/>
          <w:sz w:val="20"/>
          <w:szCs w:val="20"/>
        </w:rPr>
        <w:tab/>
      </w:r>
      <w:r>
        <w:rPr>
          <w:b/>
          <w:bCs/>
        </w:rPr>
        <w:t>_______ _______ _______ ________ _______ _________ _______</w:t>
      </w:r>
    </w:p>
    <w:p w14:paraId="781EB907"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Car ($0.50/mile) </w:t>
      </w:r>
      <w:r>
        <w:rPr>
          <w:b/>
          <w:bCs/>
        </w:rPr>
        <w:t>_______ _______ _______ ________ _______ _________ _______</w:t>
      </w:r>
    </w:p>
    <w:p w14:paraId="4DAD3169" w14:textId="77777777" w:rsidR="004138F0" w:rsidRDefault="004138F0">
      <w:pPr>
        <w:tabs>
          <w:tab w:val="left" w:pos="1440"/>
          <w:tab w:val="left" w:pos="2520"/>
          <w:tab w:val="left" w:pos="3600"/>
          <w:tab w:val="left" w:pos="4680"/>
          <w:tab w:val="left" w:pos="5760"/>
          <w:tab w:val="left" w:pos="6840"/>
        </w:tabs>
        <w:spacing w:line="360" w:lineRule="auto"/>
        <w:rPr>
          <w:b/>
          <w:bCs/>
          <w:sz w:val="20"/>
          <w:szCs w:val="20"/>
        </w:rPr>
      </w:pPr>
      <w:r>
        <w:rPr>
          <w:b/>
          <w:bCs/>
          <w:sz w:val="20"/>
          <w:szCs w:val="20"/>
        </w:rPr>
        <w:t xml:space="preserve">Other </w:t>
      </w:r>
      <w:r>
        <w:rPr>
          <w:b/>
          <w:bCs/>
          <w:sz w:val="20"/>
          <w:szCs w:val="20"/>
        </w:rPr>
        <w:tab/>
      </w:r>
      <w:r>
        <w:rPr>
          <w:b/>
          <w:bCs/>
        </w:rPr>
        <w:t>_______ _______ _______ ________ _______ _________ _______</w:t>
      </w:r>
    </w:p>
    <w:p w14:paraId="084D6A55" w14:textId="77777777" w:rsidR="004138F0" w:rsidRDefault="004138F0">
      <w:pPr>
        <w:tabs>
          <w:tab w:val="left" w:pos="1440"/>
          <w:tab w:val="left" w:pos="2520"/>
          <w:tab w:val="left" w:pos="3600"/>
          <w:tab w:val="left" w:pos="4680"/>
          <w:tab w:val="left" w:pos="5130"/>
          <w:tab w:val="left" w:pos="5760"/>
          <w:tab w:val="left" w:pos="6030"/>
          <w:tab w:val="left" w:pos="6840"/>
        </w:tabs>
        <w:spacing w:line="360" w:lineRule="auto"/>
        <w:rPr>
          <w:b/>
          <w:bCs/>
        </w:rPr>
      </w:pPr>
      <w:r>
        <w:rPr>
          <w:b/>
          <w:bCs/>
        </w:rPr>
        <w:tab/>
      </w:r>
      <w:r>
        <w:rPr>
          <w:b/>
          <w:bCs/>
        </w:rPr>
        <w:tab/>
      </w:r>
      <w:r>
        <w:rPr>
          <w:b/>
          <w:bCs/>
        </w:rPr>
        <w:tab/>
      </w:r>
      <w:r>
        <w:rPr>
          <w:b/>
          <w:bCs/>
        </w:rPr>
        <w:tab/>
      </w:r>
      <w:r>
        <w:rPr>
          <w:b/>
          <w:bCs/>
        </w:rPr>
        <w:tab/>
      </w:r>
      <w:proofErr w:type="gramStart"/>
      <w:r>
        <w:rPr>
          <w:b/>
          <w:bCs/>
        </w:rPr>
        <w:t>TOTAL  _</w:t>
      </w:r>
      <w:proofErr w:type="gramEnd"/>
      <w:r>
        <w:rPr>
          <w:b/>
          <w:bCs/>
        </w:rPr>
        <w:t>________</w:t>
      </w:r>
    </w:p>
    <w:p w14:paraId="1CF4E28C" w14:textId="77777777" w:rsidR="004138F0" w:rsidRDefault="004138F0">
      <w:pPr>
        <w:tabs>
          <w:tab w:val="left" w:pos="1440"/>
          <w:tab w:val="left" w:pos="2520"/>
          <w:tab w:val="left" w:pos="3600"/>
          <w:tab w:val="left" w:pos="4680"/>
          <w:tab w:val="left" w:pos="5760"/>
          <w:tab w:val="left" w:pos="6840"/>
        </w:tabs>
        <w:spacing w:line="360" w:lineRule="auto"/>
        <w:rPr>
          <w:b/>
          <w:bCs/>
        </w:rPr>
      </w:pPr>
      <w:r>
        <w:rPr>
          <w:b/>
          <w:bCs/>
        </w:rPr>
        <w:tab/>
      </w:r>
      <w:r>
        <w:rPr>
          <w:b/>
          <w:bCs/>
        </w:rPr>
        <w:tab/>
      </w:r>
      <w:r>
        <w:rPr>
          <w:b/>
          <w:bCs/>
        </w:rPr>
        <w:tab/>
        <w:t xml:space="preserve">               Other Funding _________</w:t>
      </w:r>
    </w:p>
    <w:p w14:paraId="79A3DA04" w14:textId="77777777" w:rsidR="004138F0" w:rsidRDefault="00471992">
      <w:pPr>
        <w:tabs>
          <w:tab w:val="left" w:pos="1440"/>
          <w:tab w:val="left" w:pos="2520"/>
          <w:tab w:val="left" w:pos="3600"/>
          <w:tab w:val="left" w:pos="4680"/>
          <w:tab w:val="left" w:pos="5760"/>
          <w:tab w:val="left" w:pos="6840"/>
        </w:tabs>
        <w:spacing w:line="360" w:lineRule="auto"/>
        <w:rPr>
          <w:b/>
          <w:bCs/>
        </w:rPr>
      </w:pPr>
      <w:r>
        <w:rPr>
          <w:b/>
          <w:bCs/>
        </w:rPr>
        <w:tab/>
        <w:t xml:space="preserve">               </w:t>
      </w:r>
      <w:r w:rsidR="004138F0">
        <w:rPr>
          <w:b/>
          <w:bCs/>
        </w:rPr>
        <w:t>GSA support requested</w:t>
      </w:r>
      <w:r>
        <w:rPr>
          <w:b/>
          <w:bCs/>
        </w:rPr>
        <w:t xml:space="preserve"> (up to $300)</w:t>
      </w:r>
      <w:r w:rsidR="004138F0">
        <w:rPr>
          <w:b/>
          <w:bCs/>
        </w:rPr>
        <w:t xml:space="preserve"> _________</w:t>
      </w:r>
    </w:p>
    <w:p w14:paraId="1DEFBE65" w14:textId="77777777" w:rsidR="003A7CD0" w:rsidRDefault="003A7CD0">
      <w:pPr>
        <w:tabs>
          <w:tab w:val="left" w:pos="1440"/>
          <w:tab w:val="left" w:pos="2520"/>
          <w:tab w:val="left" w:pos="3600"/>
          <w:tab w:val="left" w:pos="4680"/>
          <w:tab w:val="left" w:pos="5760"/>
          <w:tab w:val="left" w:pos="6840"/>
        </w:tabs>
        <w:rPr>
          <w:b/>
          <w:bCs/>
        </w:rPr>
      </w:pPr>
    </w:p>
    <w:p w14:paraId="1167F4BF" w14:textId="77777777" w:rsidR="003A7CD0" w:rsidRDefault="004138F0">
      <w:pPr>
        <w:tabs>
          <w:tab w:val="left" w:pos="1440"/>
          <w:tab w:val="left" w:pos="2520"/>
          <w:tab w:val="left" w:pos="3600"/>
          <w:tab w:val="left" w:pos="4680"/>
          <w:tab w:val="left" w:pos="5760"/>
          <w:tab w:val="left" w:pos="6840"/>
        </w:tabs>
        <w:rPr>
          <w:b/>
          <w:bCs/>
        </w:rPr>
      </w:pPr>
      <w:r>
        <w:rPr>
          <w:b/>
          <w:bCs/>
        </w:rPr>
        <w:t xml:space="preserve">__________________________ ________ </w:t>
      </w:r>
      <w:r>
        <w:rPr>
          <w:b/>
          <w:bCs/>
        </w:rPr>
        <w:tab/>
      </w:r>
      <w:r w:rsidR="003A7CD0">
        <w:rPr>
          <w:b/>
          <w:bCs/>
        </w:rPr>
        <w:t xml:space="preserve">__________________________ </w:t>
      </w:r>
      <w:r w:rsidR="00471992">
        <w:rPr>
          <w:b/>
          <w:bCs/>
        </w:rPr>
        <w:t>________</w:t>
      </w:r>
    </w:p>
    <w:p w14:paraId="5C2504DF" w14:textId="77777777" w:rsidR="00471992" w:rsidRDefault="003A7CD0" w:rsidP="00471992">
      <w:pPr>
        <w:rPr>
          <w:b/>
          <w:bCs/>
          <w:sz w:val="20"/>
          <w:szCs w:val="20"/>
        </w:rPr>
      </w:pPr>
      <w:r>
        <w:rPr>
          <w:b/>
          <w:bCs/>
          <w:sz w:val="20"/>
          <w:szCs w:val="20"/>
        </w:rPr>
        <w:t xml:space="preserve">Applicant Signature </w:t>
      </w:r>
      <w:r>
        <w:rPr>
          <w:b/>
          <w:bCs/>
          <w:sz w:val="20"/>
          <w:szCs w:val="20"/>
        </w:rPr>
        <w:tab/>
        <w:t xml:space="preserve">              Date             </w:t>
      </w:r>
      <w:r>
        <w:rPr>
          <w:b/>
          <w:bCs/>
          <w:sz w:val="20"/>
          <w:szCs w:val="20"/>
        </w:rPr>
        <w:tab/>
      </w:r>
      <w:r w:rsidR="00471992">
        <w:rPr>
          <w:b/>
          <w:bCs/>
          <w:sz w:val="20"/>
          <w:szCs w:val="20"/>
        </w:rPr>
        <w:t xml:space="preserve">       GSA Representative Signature   Date</w:t>
      </w:r>
    </w:p>
    <w:p w14:paraId="1338D5C7" w14:textId="77777777" w:rsidR="003A7CD0" w:rsidRDefault="003A7CD0">
      <w:pPr>
        <w:tabs>
          <w:tab w:val="left" w:pos="1440"/>
          <w:tab w:val="left" w:pos="2520"/>
          <w:tab w:val="left" w:pos="3600"/>
          <w:tab w:val="left" w:pos="4680"/>
          <w:tab w:val="left" w:pos="5760"/>
          <w:tab w:val="left" w:pos="6840"/>
        </w:tabs>
        <w:rPr>
          <w:b/>
          <w:bCs/>
          <w:sz w:val="20"/>
          <w:szCs w:val="20"/>
        </w:rPr>
      </w:pPr>
    </w:p>
    <w:p w14:paraId="066DE2F4" w14:textId="77777777" w:rsidR="004138F0" w:rsidRDefault="003A7CD0">
      <w:pPr>
        <w:tabs>
          <w:tab w:val="left" w:pos="1440"/>
          <w:tab w:val="left" w:pos="2520"/>
          <w:tab w:val="left" w:pos="3600"/>
          <w:tab w:val="left" w:pos="4680"/>
          <w:tab w:val="left" w:pos="5760"/>
          <w:tab w:val="left" w:pos="6840"/>
        </w:tabs>
        <w:rPr>
          <w:b/>
          <w:bCs/>
        </w:rPr>
      </w:pPr>
      <w:r>
        <w:rPr>
          <w:b/>
          <w:bCs/>
        </w:rPr>
        <w:tab/>
      </w:r>
      <w:r>
        <w:rPr>
          <w:b/>
          <w:bCs/>
        </w:rPr>
        <w:tab/>
      </w:r>
      <w:r>
        <w:rPr>
          <w:b/>
          <w:bCs/>
        </w:rPr>
        <w:tab/>
      </w:r>
      <w:r>
        <w:rPr>
          <w:b/>
          <w:bCs/>
        </w:rPr>
        <w:tab/>
      </w:r>
      <w:r w:rsidR="004138F0">
        <w:rPr>
          <w:b/>
          <w:bCs/>
        </w:rPr>
        <w:t>______________________</w:t>
      </w:r>
      <w:r>
        <w:rPr>
          <w:b/>
          <w:bCs/>
        </w:rPr>
        <w:t xml:space="preserve">____ </w:t>
      </w:r>
    </w:p>
    <w:p w14:paraId="40A84BD6" w14:textId="77777777" w:rsidR="00471992" w:rsidRDefault="004138F0">
      <w:pPr>
        <w:rPr>
          <w:b/>
          <w:bCs/>
          <w:sz w:val="20"/>
          <w:szCs w:val="20"/>
        </w:rPr>
      </w:pPr>
      <w:r>
        <w:rPr>
          <w:b/>
          <w:bCs/>
          <w:sz w:val="20"/>
          <w:szCs w:val="20"/>
        </w:rPr>
        <w:tab/>
        <w:t xml:space="preserve">       </w:t>
      </w:r>
      <w:r w:rsidR="003A7CD0">
        <w:rPr>
          <w:b/>
          <w:bCs/>
          <w:sz w:val="20"/>
          <w:szCs w:val="20"/>
        </w:rPr>
        <w:tab/>
      </w:r>
      <w:r w:rsidR="003A7CD0">
        <w:rPr>
          <w:b/>
          <w:bCs/>
          <w:sz w:val="20"/>
          <w:szCs w:val="20"/>
        </w:rPr>
        <w:tab/>
      </w:r>
      <w:r w:rsidR="003A7CD0">
        <w:rPr>
          <w:b/>
          <w:bCs/>
          <w:sz w:val="20"/>
          <w:szCs w:val="20"/>
        </w:rPr>
        <w:tab/>
      </w:r>
      <w:r w:rsidR="003A7CD0">
        <w:rPr>
          <w:b/>
          <w:bCs/>
          <w:sz w:val="20"/>
          <w:szCs w:val="20"/>
        </w:rPr>
        <w:tab/>
      </w:r>
      <w:r w:rsidR="003A7CD0">
        <w:rPr>
          <w:b/>
          <w:bCs/>
          <w:sz w:val="20"/>
          <w:szCs w:val="20"/>
        </w:rPr>
        <w:tab/>
        <w:t xml:space="preserve">       </w:t>
      </w:r>
      <w:r>
        <w:rPr>
          <w:b/>
          <w:bCs/>
          <w:sz w:val="20"/>
          <w:szCs w:val="20"/>
        </w:rPr>
        <w:t xml:space="preserve">GSA Representative </w:t>
      </w:r>
      <w:r w:rsidR="00471992">
        <w:rPr>
          <w:b/>
          <w:bCs/>
          <w:sz w:val="20"/>
          <w:szCs w:val="20"/>
        </w:rPr>
        <w:t>Name (Print)</w:t>
      </w:r>
      <w:r>
        <w:rPr>
          <w:b/>
          <w:bCs/>
          <w:sz w:val="20"/>
          <w:szCs w:val="20"/>
        </w:rPr>
        <w:t xml:space="preserve"> </w:t>
      </w:r>
      <w:r w:rsidR="003A7CD0">
        <w:rPr>
          <w:b/>
          <w:bCs/>
          <w:sz w:val="20"/>
          <w:szCs w:val="20"/>
        </w:rPr>
        <w:t xml:space="preserve">  </w:t>
      </w:r>
      <w:r w:rsidR="003A7CD0">
        <w:rPr>
          <w:b/>
          <w:bCs/>
          <w:sz w:val="20"/>
          <w:szCs w:val="20"/>
        </w:rPr>
        <w:tab/>
      </w:r>
    </w:p>
    <w:p w14:paraId="13721621" w14:textId="77777777" w:rsidR="00471992" w:rsidRDefault="00471992">
      <w:pPr>
        <w:rPr>
          <w:b/>
          <w:bCs/>
          <w:sz w:val="20"/>
          <w:szCs w:val="20"/>
        </w:rPr>
      </w:pPr>
    </w:p>
    <w:p w14:paraId="1AC7AB1C" w14:textId="77777777" w:rsidR="004138F0" w:rsidRDefault="004138F0">
      <w:pPr>
        <w:rPr>
          <w:b/>
          <w:bCs/>
          <w:sz w:val="20"/>
          <w:szCs w:val="20"/>
        </w:rPr>
      </w:pPr>
      <w:r>
        <w:rPr>
          <w:b/>
          <w:bCs/>
          <w:sz w:val="20"/>
          <w:szCs w:val="20"/>
        </w:rPr>
        <w:t>Preferred location for reimbursement to be sent: (please circle one)</w:t>
      </w:r>
    </w:p>
    <w:p w14:paraId="78FC10B5" w14:textId="77777777" w:rsidR="004138F0" w:rsidRDefault="004138F0">
      <w:pPr>
        <w:rPr>
          <w:b/>
          <w:bCs/>
          <w:sz w:val="20"/>
          <w:szCs w:val="20"/>
        </w:rPr>
      </w:pPr>
    </w:p>
    <w:p w14:paraId="7919F127" w14:textId="77777777" w:rsidR="004138F0" w:rsidRPr="00471992" w:rsidRDefault="004138F0">
      <w:pPr>
        <w:ind w:firstLine="720"/>
        <w:rPr>
          <w:b/>
          <w:bCs/>
          <w:szCs w:val="20"/>
        </w:rPr>
      </w:pPr>
      <w:r w:rsidRPr="00471992">
        <w:rPr>
          <w:b/>
          <w:bCs/>
          <w:szCs w:val="20"/>
        </w:rPr>
        <w:t xml:space="preserve">Mailed to home address </w:t>
      </w:r>
      <w:r w:rsidRPr="00471992">
        <w:rPr>
          <w:b/>
          <w:bCs/>
          <w:szCs w:val="20"/>
        </w:rPr>
        <w:tab/>
      </w:r>
      <w:r w:rsidRPr="00471992">
        <w:rPr>
          <w:b/>
          <w:bCs/>
          <w:szCs w:val="20"/>
        </w:rPr>
        <w:tab/>
      </w:r>
      <w:r w:rsidRPr="00471992">
        <w:rPr>
          <w:b/>
          <w:bCs/>
          <w:szCs w:val="20"/>
        </w:rPr>
        <w:tab/>
        <w:t>Mailed to campus address</w:t>
      </w:r>
    </w:p>
    <w:p w14:paraId="734559AE" w14:textId="77777777" w:rsidR="004138F0" w:rsidRDefault="004138F0">
      <w:pPr>
        <w:pageBreakBefore/>
        <w:spacing w:line="360" w:lineRule="auto"/>
        <w:jc w:val="center"/>
        <w:rPr>
          <w:b/>
          <w:bCs/>
          <w:sz w:val="28"/>
          <w:szCs w:val="28"/>
          <w:u w:val="single"/>
        </w:rPr>
      </w:pPr>
      <w:r>
        <w:rPr>
          <w:b/>
          <w:bCs/>
          <w:sz w:val="28"/>
          <w:szCs w:val="28"/>
          <w:u w:val="single"/>
        </w:rPr>
        <w:lastRenderedPageBreak/>
        <w:t>Funding Information</w:t>
      </w:r>
    </w:p>
    <w:p w14:paraId="468E536F" w14:textId="77777777" w:rsidR="004138F0" w:rsidRDefault="004138F0">
      <w:pPr>
        <w:spacing w:line="360" w:lineRule="auto"/>
        <w:jc w:val="center"/>
      </w:pPr>
      <w:r>
        <w:t>(Please print legibly or type)</w:t>
      </w:r>
    </w:p>
    <w:p w14:paraId="5D23A077" w14:textId="77777777" w:rsidR="004138F0" w:rsidRDefault="004138F0">
      <w:pPr>
        <w:spacing w:line="360" w:lineRule="auto"/>
        <w:rPr>
          <w:b/>
          <w:bCs/>
        </w:rPr>
      </w:pPr>
      <w:r>
        <w:rPr>
          <w:b/>
          <w:bCs/>
        </w:rPr>
        <w:t>A. To be completed by the student:</w:t>
      </w:r>
    </w:p>
    <w:p w14:paraId="3ACFD896" w14:textId="77777777" w:rsidR="004138F0" w:rsidRDefault="004138F0">
      <w:pPr>
        <w:spacing w:line="360" w:lineRule="auto"/>
        <w:jc w:val="both"/>
        <w:rPr>
          <w:sz w:val="20"/>
          <w:szCs w:val="20"/>
        </w:rPr>
      </w:pPr>
      <w:r>
        <w:rPr>
          <w:sz w:val="20"/>
          <w:szCs w:val="20"/>
        </w:rPr>
        <w:t>Important: If the meeting for which this application is submitted was not the only off campus meeting that the student has attended or will attend during the academic year (July-June), please list all other meetings that were or will be attended in that period. Attending more than one meeting per year will not preclude GSA funding for this meeting.</w:t>
      </w:r>
    </w:p>
    <w:p w14:paraId="52B4C6C9" w14:textId="77777777" w:rsidR="004138F0" w:rsidRDefault="004138F0">
      <w:pPr>
        <w:spacing w:line="360" w:lineRule="auto"/>
        <w:rPr>
          <w:b/>
          <w:bCs/>
        </w:rPr>
      </w:pPr>
      <w:r>
        <w:rPr>
          <w:b/>
          <w:bCs/>
        </w:rPr>
        <w:t>Name of Meeting (other than the one on this application) Dates of Attendance</w:t>
      </w:r>
    </w:p>
    <w:p w14:paraId="7C3AF41E" w14:textId="77777777" w:rsidR="004138F0" w:rsidRDefault="004138F0">
      <w:pPr>
        <w:spacing w:line="360" w:lineRule="auto"/>
      </w:pPr>
      <w:r>
        <w:t>1.</w:t>
      </w:r>
    </w:p>
    <w:p w14:paraId="7CB420B3" w14:textId="77777777" w:rsidR="004138F0" w:rsidRDefault="004138F0">
      <w:pPr>
        <w:spacing w:line="360" w:lineRule="auto"/>
      </w:pPr>
      <w:r>
        <w:t>2.</w:t>
      </w:r>
    </w:p>
    <w:p w14:paraId="25577255" w14:textId="77777777" w:rsidR="00575742" w:rsidRDefault="00575742">
      <w:pPr>
        <w:spacing w:line="360" w:lineRule="auto"/>
      </w:pPr>
      <w:r>
        <w:t xml:space="preserve">3. </w:t>
      </w:r>
    </w:p>
    <w:p w14:paraId="26C9F1BC" w14:textId="77777777" w:rsidR="004138F0" w:rsidRDefault="004138F0">
      <w:pPr>
        <w:spacing w:line="360" w:lineRule="auto"/>
        <w:rPr>
          <w:b/>
          <w:bCs/>
        </w:rPr>
      </w:pPr>
      <w:r>
        <w:rPr>
          <w:b/>
          <w:bCs/>
        </w:rPr>
        <w:t>B. To be completed by the advisor:</w:t>
      </w:r>
    </w:p>
    <w:p w14:paraId="2C4B7E62" w14:textId="77777777" w:rsidR="004138F0" w:rsidRDefault="004138F0">
      <w:pPr>
        <w:spacing w:line="360" w:lineRule="auto"/>
        <w:jc w:val="both"/>
        <w:rPr>
          <w:sz w:val="20"/>
          <w:szCs w:val="20"/>
        </w:rPr>
      </w:pPr>
      <w:r>
        <w:rPr>
          <w:sz w:val="20"/>
          <w:szCs w:val="20"/>
        </w:rPr>
        <w:t>Please indicate below the amount of funding, if any</w:t>
      </w:r>
      <w:r w:rsidR="00471992">
        <w:rPr>
          <w:sz w:val="20"/>
          <w:szCs w:val="20"/>
        </w:rPr>
        <w:t>,</w:t>
      </w:r>
      <w:r>
        <w:rPr>
          <w:sz w:val="20"/>
          <w:szCs w:val="20"/>
        </w:rPr>
        <w:t xml:space="preserve"> that is currently being provided to the student for meeting and travel expenses (e.g. $500.00 for airfare and h</w:t>
      </w:r>
      <w:r w:rsidR="00471992">
        <w:rPr>
          <w:sz w:val="20"/>
          <w:szCs w:val="20"/>
        </w:rPr>
        <w:t>otel, $100.00 for registration):</w:t>
      </w:r>
    </w:p>
    <w:p w14:paraId="673C3B35" w14:textId="77777777" w:rsidR="004138F0" w:rsidRDefault="004138F0">
      <w:pPr>
        <w:spacing w:line="360" w:lineRule="auto"/>
        <w:rPr>
          <w:sz w:val="20"/>
          <w:szCs w:val="20"/>
        </w:rPr>
      </w:pPr>
      <w:r>
        <w:rPr>
          <w:sz w:val="20"/>
          <w:szCs w:val="20"/>
        </w:rPr>
        <w:t>_____________________________________________________________________________________________</w:t>
      </w:r>
    </w:p>
    <w:p w14:paraId="0CB856A5" w14:textId="77777777" w:rsidR="004138F0" w:rsidRDefault="004138F0">
      <w:pPr>
        <w:spacing w:line="360" w:lineRule="auto"/>
        <w:rPr>
          <w:sz w:val="20"/>
          <w:szCs w:val="20"/>
        </w:rPr>
      </w:pPr>
      <w:r>
        <w:rPr>
          <w:sz w:val="20"/>
          <w:szCs w:val="20"/>
        </w:rPr>
        <w:t>_____________________________________________________________________________________________</w:t>
      </w:r>
    </w:p>
    <w:p w14:paraId="16E0AB1F" w14:textId="77777777" w:rsidR="004138F0" w:rsidRDefault="004138F0">
      <w:pPr>
        <w:spacing w:line="360" w:lineRule="auto"/>
        <w:rPr>
          <w:sz w:val="20"/>
          <w:szCs w:val="20"/>
        </w:rPr>
      </w:pPr>
      <w:r>
        <w:rPr>
          <w:sz w:val="20"/>
          <w:szCs w:val="20"/>
        </w:rPr>
        <w:t>_____________________________________________________________________________________________</w:t>
      </w:r>
    </w:p>
    <w:p w14:paraId="44117A0F" w14:textId="77777777" w:rsidR="004138F0" w:rsidRDefault="004138F0">
      <w:pPr>
        <w:spacing w:line="360" w:lineRule="auto"/>
        <w:rPr>
          <w:sz w:val="20"/>
          <w:szCs w:val="20"/>
        </w:rPr>
      </w:pPr>
      <w:r>
        <w:rPr>
          <w:sz w:val="20"/>
          <w:szCs w:val="20"/>
        </w:rPr>
        <w:t>Please explain below why you are unable to provide total funding for your student's travel exp</w:t>
      </w:r>
      <w:r w:rsidR="00471992">
        <w:rPr>
          <w:sz w:val="20"/>
          <w:szCs w:val="20"/>
        </w:rPr>
        <w:t>enses:</w:t>
      </w:r>
    </w:p>
    <w:p w14:paraId="6D847B52" w14:textId="77777777" w:rsidR="004138F0" w:rsidRDefault="004138F0">
      <w:pPr>
        <w:spacing w:line="360" w:lineRule="auto"/>
        <w:rPr>
          <w:sz w:val="20"/>
          <w:szCs w:val="20"/>
        </w:rPr>
      </w:pPr>
      <w:r>
        <w:rPr>
          <w:sz w:val="20"/>
          <w:szCs w:val="20"/>
        </w:rPr>
        <w:t>_____________________________________________________________________________________________</w:t>
      </w:r>
    </w:p>
    <w:p w14:paraId="0E7BEBE2" w14:textId="77777777" w:rsidR="004138F0" w:rsidRDefault="004138F0">
      <w:pPr>
        <w:spacing w:line="360" w:lineRule="auto"/>
        <w:rPr>
          <w:sz w:val="20"/>
          <w:szCs w:val="20"/>
        </w:rPr>
      </w:pPr>
      <w:r>
        <w:rPr>
          <w:sz w:val="20"/>
          <w:szCs w:val="20"/>
        </w:rPr>
        <w:t>_____________________________________________________________________________________________</w:t>
      </w:r>
    </w:p>
    <w:p w14:paraId="4314F094" w14:textId="77777777" w:rsidR="004138F0" w:rsidRDefault="004138F0">
      <w:pPr>
        <w:spacing w:line="360" w:lineRule="auto"/>
        <w:rPr>
          <w:sz w:val="20"/>
          <w:szCs w:val="20"/>
        </w:rPr>
      </w:pPr>
      <w:r>
        <w:rPr>
          <w:sz w:val="20"/>
          <w:szCs w:val="20"/>
        </w:rPr>
        <w:t>_____________________________________________________________________________________________</w:t>
      </w:r>
    </w:p>
    <w:p w14:paraId="155E2F71" w14:textId="77777777" w:rsidR="004138F0" w:rsidRDefault="004138F0">
      <w:pPr>
        <w:spacing w:line="360" w:lineRule="auto"/>
        <w:rPr>
          <w:sz w:val="20"/>
          <w:szCs w:val="20"/>
        </w:rPr>
      </w:pPr>
      <w:r>
        <w:rPr>
          <w:sz w:val="20"/>
          <w:szCs w:val="20"/>
        </w:rPr>
        <w:t>I also confirm that the student named above attended the meeting of ______________________________________</w:t>
      </w:r>
    </w:p>
    <w:p w14:paraId="594EB513" w14:textId="77777777" w:rsidR="004138F0" w:rsidRDefault="004138F0">
      <w:pPr>
        <w:spacing w:line="360" w:lineRule="auto"/>
        <w:rPr>
          <w:sz w:val="20"/>
          <w:szCs w:val="20"/>
        </w:rPr>
      </w:pPr>
      <w:r>
        <w:rPr>
          <w:sz w:val="20"/>
          <w:szCs w:val="20"/>
        </w:rPr>
        <w:t>___________________________ (</w:t>
      </w:r>
      <w:r w:rsidR="00471992">
        <w:rPr>
          <w:sz w:val="20"/>
          <w:szCs w:val="20"/>
        </w:rPr>
        <w:t>Name</w:t>
      </w:r>
      <w:r>
        <w:rPr>
          <w:sz w:val="20"/>
          <w:szCs w:val="20"/>
        </w:rPr>
        <w:t xml:space="preserve"> of meeting), and that s/he participated in the presentation of____________ _____________________________________________________________________________________________</w:t>
      </w:r>
    </w:p>
    <w:p w14:paraId="3B858E7E" w14:textId="77777777" w:rsidR="004138F0" w:rsidRDefault="004138F0">
      <w:pPr>
        <w:spacing w:line="360" w:lineRule="auto"/>
        <w:rPr>
          <w:sz w:val="20"/>
          <w:szCs w:val="20"/>
        </w:rPr>
      </w:pPr>
      <w:r>
        <w:rPr>
          <w:sz w:val="20"/>
          <w:szCs w:val="20"/>
        </w:rPr>
        <w:t>_______________________________________________________________________________(</w:t>
      </w:r>
      <w:r w:rsidR="00471992">
        <w:rPr>
          <w:sz w:val="20"/>
          <w:szCs w:val="20"/>
        </w:rPr>
        <w:t>Title</w:t>
      </w:r>
      <w:r>
        <w:rPr>
          <w:sz w:val="20"/>
          <w:szCs w:val="20"/>
        </w:rPr>
        <w:t xml:space="preserve"> of abstract).</w:t>
      </w:r>
    </w:p>
    <w:p w14:paraId="0DB84388" w14:textId="77777777" w:rsidR="004138F0" w:rsidRDefault="004138F0">
      <w:pPr>
        <w:spacing w:line="360" w:lineRule="auto"/>
        <w:rPr>
          <w:b/>
          <w:bCs/>
        </w:rPr>
      </w:pPr>
      <w:r>
        <w:rPr>
          <w:b/>
          <w:bCs/>
        </w:rPr>
        <w:t>Grant information of advisor:</w:t>
      </w:r>
    </w:p>
    <w:p w14:paraId="71035E05" w14:textId="77777777" w:rsidR="004138F0" w:rsidRDefault="004138F0">
      <w:pPr>
        <w:spacing w:line="360" w:lineRule="auto"/>
        <w:rPr>
          <w:sz w:val="20"/>
          <w:szCs w:val="20"/>
        </w:rPr>
      </w:pPr>
      <w:r>
        <w:rPr>
          <w:sz w:val="20"/>
          <w:szCs w:val="20"/>
        </w:rPr>
        <w:t>Please list all grants held by this advisor. This includes DRIF awards. Petitions will not be considered until this</w:t>
      </w:r>
      <w:r w:rsidR="00471992">
        <w:rPr>
          <w:sz w:val="20"/>
          <w:szCs w:val="20"/>
        </w:rPr>
        <w:t xml:space="preserve"> </w:t>
      </w:r>
      <w:r>
        <w:rPr>
          <w:sz w:val="20"/>
          <w:szCs w:val="20"/>
        </w:rPr>
        <w:t>information is filled out accurately and completely. Total dollar amount refers to total direct cost (not per year)</w:t>
      </w:r>
      <w:r w:rsidR="00471992">
        <w:rPr>
          <w:sz w:val="20"/>
          <w:szCs w:val="20"/>
        </w:rPr>
        <w:t xml:space="preserve"> </w:t>
      </w:r>
      <w:r>
        <w:rPr>
          <w:sz w:val="20"/>
          <w:szCs w:val="20"/>
        </w:rPr>
        <w:t>awarded by granting institution. If more room is needed, please attach pages.</w:t>
      </w:r>
    </w:p>
    <w:p w14:paraId="293AC6B3" w14:textId="77777777" w:rsidR="004138F0" w:rsidRDefault="004138F0">
      <w:pPr>
        <w:spacing w:line="360" w:lineRule="auto"/>
        <w:rPr>
          <w:b/>
          <w:bCs/>
          <w:u w:val="single"/>
        </w:rPr>
      </w:pPr>
      <w:r>
        <w:rPr>
          <w:b/>
          <w:bCs/>
          <w:u w:val="single"/>
        </w:rPr>
        <w:t>Grant/Granting Institution</w:t>
      </w:r>
      <w:r>
        <w:rPr>
          <w:b/>
          <w:bCs/>
          <w:u w:val="single"/>
        </w:rPr>
        <w:tab/>
      </w:r>
      <w:r>
        <w:rPr>
          <w:b/>
          <w:bCs/>
          <w:u w:val="single"/>
        </w:rPr>
        <w:tab/>
        <w:t>Start Date</w:t>
      </w:r>
      <w:r>
        <w:rPr>
          <w:b/>
          <w:bCs/>
          <w:u w:val="single"/>
        </w:rPr>
        <w:tab/>
      </w:r>
      <w:r>
        <w:rPr>
          <w:b/>
          <w:bCs/>
          <w:u w:val="single"/>
        </w:rPr>
        <w:tab/>
        <w:t>End Date</w:t>
      </w:r>
      <w:r>
        <w:rPr>
          <w:b/>
          <w:bCs/>
          <w:u w:val="single"/>
        </w:rPr>
        <w:tab/>
        <w:t>Total Dollar Amount</w:t>
      </w:r>
    </w:p>
    <w:p w14:paraId="4EE5959F" w14:textId="77777777" w:rsidR="004138F0" w:rsidRDefault="004138F0">
      <w:pPr>
        <w:spacing w:line="360" w:lineRule="auto"/>
        <w:rPr>
          <w:b/>
          <w:bCs/>
        </w:rPr>
      </w:pPr>
      <w:r>
        <w:rPr>
          <w:b/>
          <w:bCs/>
        </w:rPr>
        <w:t>1.</w:t>
      </w:r>
    </w:p>
    <w:p w14:paraId="58A9D15F" w14:textId="77777777" w:rsidR="004138F0" w:rsidRDefault="004138F0">
      <w:pPr>
        <w:spacing w:line="360" w:lineRule="auto"/>
        <w:rPr>
          <w:b/>
          <w:bCs/>
        </w:rPr>
      </w:pPr>
      <w:r>
        <w:rPr>
          <w:b/>
          <w:bCs/>
        </w:rPr>
        <w:t>2.</w:t>
      </w:r>
    </w:p>
    <w:p w14:paraId="05D216D6" w14:textId="77777777" w:rsidR="004138F0" w:rsidRDefault="004138F0">
      <w:pPr>
        <w:spacing w:line="360" w:lineRule="auto"/>
        <w:rPr>
          <w:b/>
          <w:bCs/>
        </w:rPr>
      </w:pPr>
      <w:r>
        <w:rPr>
          <w:b/>
          <w:bCs/>
        </w:rPr>
        <w:t>3.</w:t>
      </w:r>
    </w:p>
    <w:p w14:paraId="67C2C3BE" w14:textId="77777777" w:rsidR="00471992" w:rsidRDefault="00471992">
      <w:pPr>
        <w:spacing w:line="360" w:lineRule="auto"/>
        <w:rPr>
          <w:b/>
          <w:bCs/>
        </w:rPr>
      </w:pPr>
      <w:r>
        <w:rPr>
          <w:b/>
          <w:bCs/>
        </w:rPr>
        <w:t xml:space="preserve">4. </w:t>
      </w:r>
    </w:p>
    <w:p w14:paraId="35DC2C1C" w14:textId="77777777" w:rsidR="004138F0" w:rsidRDefault="004138F0" w:rsidP="00575742">
      <w:pPr>
        <w:pageBreakBefore/>
        <w:spacing w:line="360" w:lineRule="auto"/>
        <w:jc w:val="center"/>
        <w:rPr>
          <w:b/>
          <w:bCs/>
          <w:sz w:val="28"/>
          <w:szCs w:val="28"/>
          <w:u w:val="single"/>
        </w:rPr>
      </w:pPr>
      <w:r>
        <w:rPr>
          <w:b/>
          <w:bCs/>
          <w:sz w:val="28"/>
          <w:szCs w:val="28"/>
          <w:u w:val="single"/>
        </w:rPr>
        <w:lastRenderedPageBreak/>
        <w:t>Funding Information, continued</w:t>
      </w:r>
    </w:p>
    <w:p w14:paraId="5A951113" w14:textId="77777777" w:rsidR="004138F0" w:rsidRDefault="004138F0" w:rsidP="00575742">
      <w:pPr>
        <w:spacing w:line="360" w:lineRule="auto"/>
        <w:jc w:val="center"/>
      </w:pPr>
      <w:r>
        <w:t>(Please print legibly or type)</w:t>
      </w:r>
    </w:p>
    <w:p w14:paraId="23BCFD1E" w14:textId="77777777" w:rsidR="004138F0" w:rsidRDefault="004138F0">
      <w:pPr>
        <w:spacing w:line="360" w:lineRule="auto"/>
        <w:rPr>
          <w:b/>
          <w:bCs/>
        </w:rPr>
      </w:pPr>
      <w:r>
        <w:rPr>
          <w:b/>
          <w:bCs/>
        </w:rPr>
        <w:t>C. To be completed by a departmental administrator or other departmental authority:</w:t>
      </w:r>
    </w:p>
    <w:p w14:paraId="24471B00" w14:textId="77777777" w:rsidR="004138F0" w:rsidRDefault="004138F0">
      <w:pPr>
        <w:spacing w:line="360" w:lineRule="auto"/>
        <w:jc w:val="both"/>
        <w:rPr>
          <w:sz w:val="20"/>
          <w:szCs w:val="20"/>
        </w:rPr>
      </w:pPr>
      <w:r>
        <w:rPr>
          <w:sz w:val="20"/>
          <w:szCs w:val="20"/>
        </w:rPr>
        <w:t>Please indicate below the amount of funding, if any</w:t>
      </w:r>
      <w:r w:rsidR="00471992">
        <w:rPr>
          <w:sz w:val="20"/>
          <w:szCs w:val="20"/>
        </w:rPr>
        <w:t>,</w:t>
      </w:r>
      <w:r>
        <w:rPr>
          <w:sz w:val="20"/>
          <w:szCs w:val="20"/>
        </w:rPr>
        <w:t xml:space="preserve"> that is currently being provided by the department to the student for meeting and travel expenses (e.g. $500.00 for airfare and hotel, $100.00 for registration).</w:t>
      </w:r>
    </w:p>
    <w:p w14:paraId="56E3A431" w14:textId="77777777" w:rsidR="004138F0" w:rsidRDefault="004138F0">
      <w:pPr>
        <w:spacing w:line="360" w:lineRule="auto"/>
      </w:pPr>
      <w:r>
        <w:t>___________________________________________________________________________</w:t>
      </w:r>
    </w:p>
    <w:p w14:paraId="761ED9CB" w14:textId="77777777" w:rsidR="004138F0" w:rsidRDefault="004138F0">
      <w:pPr>
        <w:spacing w:line="360" w:lineRule="auto"/>
      </w:pPr>
      <w:r>
        <w:t>___________________________________________________________________________</w:t>
      </w:r>
    </w:p>
    <w:p w14:paraId="18963377" w14:textId="77777777" w:rsidR="004138F0" w:rsidRDefault="004138F0">
      <w:pPr>
        <w:spacing w:line="360" w:lineRule="auto"/>
      </w:pPr>
      <w:r>
        <w:t>___________________________________________________________________________</w:t>
      </w:r>
    </w:p>
    <w:p w14:paraId="5541134D" w14:textId="77777777" w:rsidR="004138F0" w:rsidRDefault="004138F0">
      <w:pPr>
        <w:spacing w:line="360" w:lineRule="auto"/>
        <w:rPr>
          <w:b/>
          <w:bCs/>
        </w:rPr>
      </w:pPr>
      <w:r>
        <w:rPr>
          <w:b/>
          <w:bCs/>
        </w:rPr>
        <w:t>D. Signatures</w:t>
      </w:r>
    </w:p>
    <w:p w14:paraId="3C8E5E38" w14:textId="77777777" w:rsidR="004138F0" w:rsidRDefault="004138F0">
      <w:pPr>
        <w:spacing w:line="360" w:lineRule="auto"/>
        <w:rPr>
          <w:sz w:val="20"/>
          <w:szCs w:val="20"/>
        </w:rPr>
      </w:pPr>
      <w:r>
        <w:rPr>
          <w:sz w:val="20"/>
          <w:szCs w:val="20"/>
        </w:rPr>
        <w:t>The undersigned confirm that all information herein is true, complete, and accurate to the best of the applicant's, advisor's, and administrator's knowledge.</w:t>
      </w:r>
    </w:p>
    <w:p w14:paraId="3CC15DBD" w14:textId="77777777" w:rsidR="004138F0" w:rsidRDefault="004138F0">
      <w:pPr>
        <w:spacing w:line="360" w:lineRule="auto"/>
        <w:rPr>
          <w:sz w:val="20"/>
          <w:szCs w:val="20"/>
        </w:rPr>
      </w:pPr>
    </w:p>
    <w:p w14:paraId="6135FBDE" w14:textId="77777777" w:rsidR="004138F0" w:rsidRDefault="004138F0" w:rsidP="00471992">
      <w:pPr>
        <w:spacing w:line="600" w:lineRule="auto"/>
        <w:rPr>
          <w:b/>
          <w:bCs/>
        </w:rPr>
      </w:pPr>
      <w:r>
        <w:rPr>
          <w:b/>
          <w:bCs/>
        </w:rPr>
        <w:t>Signature of Graduate Student: ____________________________ Date: ____________</w:t>
      </w:r>
    </w:p>
    <w:p w14:paraId="6F0C562D" w14:textId="77777777" w:rsidR="004138F0" w:rsidRDefault="004138F0" w:rsidP="00471992">
      <w:pPr>
        <w:spacing w:line="600" w:lineRule="auto"/>
        <w:rPr>
          <w:b/>
          <w:bCs/>
        </w:rPr>
      </w:pPr>
      <w:r>
        <w:rPr>
          <w:b/>
          <w:bCs/>
        </w:rPr>
        <w:t xml:space="preserve">Signature of </w:t>
      </w:r>
      <w:r w:rsidR="00471992">
        <w:rPr>
          <w:b/>
          <w:bCs/>
        </w:rPr>
        <w:t xml:space="preserve">Student’s </w:t>
      </w:r>
      <w:r>
        <w:rPr>
          <w:b/>
          <w:bCs/>
        </w:rPr>
        <w:t>Advisor: ______</w:t>
      </w:r>
      <w:r w:rsidR="00471992">
        <w:rPr>
          <w:b/>
          <w:bCs/>
        </w:rPr>
        <w:t xml:space="preserve">______________________ </w:t>
      </w:r>
      <w:r>
        <w:rPr>
          <w:b/>
          <w:bCs/>
        </w:rPr>
        <w:t>Date: ____________</w:t>
      </w:r>
    </w:p>
    <w:p w14:paraId="4752F715" w14:textId="77777777" w:rsidR="004138F0" w:rsidRDefault="004138F0" w:rsidP="00471992">
      <w:pPr>
        <w:spacing w:line="600" w:lineRule="auto"/>
        <w:rPr>
          <w:b/>
          <w:bCs/>
        </w:rPr>
      </w:pPr>
      <w:r>
        <w:rPr>
          <w:b/>
          <w:bCs/>
        </w:rPr>
        <w:t>Signature of Administrator:</w:t>
      </w:r>
      <w:r w:rsidR="00030506">
        <w:rPr>
          <w:b/>
          <w:bCs/>
        </w:rPr>
        <w:t xml:space="preserve"> </w:t>
      </w:r>
      <w:r>
        <w:rPr>
          <w:b/>
          <w:bCs/>
        </w:rPr>
        <w:t>_</w:t>
      </w:r>
      <w:r w:rsidR="00030506">
        <w:rPr>
          <w:b/>
          <w:bCs/>
        </w:rPr>
        <w:t xml:space="preserve">______________________________ </w:t>
      </w:r>
      <w:r>
        <w:rPr>
          <w:b/>
          <w:bCs/>
        </w:rPr>
        <w:t>Date: ____________</w:t>
      </w:r>
    </w:p>
    <w:p w14:paraId="54DDA87C" w14:textId="77777777" w:rsidR="00471992" w:rsidRDefault="00471992" w:rsidP="00471992">
      <w:pPr>
        <w:spacing w:line="600" w:lineRule="auto"/>
        <w:rPr>
          <w:b/>
          <w:bCs/>
        </w:rPr>
      </w:pPr>
      <w:r>
        <w:rPr>
          <w:b/>
          <w:bCs/>
        </w:rPr>
        <w:t>Departmental Administrator (Print): ________________________________________</w:t>
      </w:r>
    </w:p>
    <w:p w14:paraId="56957E4E" w14:textId="77777777" w:rsidR="00471992" w:rsidRDefault="00471992" w:rsidP="00471992">
      <w:pPr>
        <w:spacing w:line="600" w:lineRule="auto"/>
        <w:rPr>
          <w:b/>
          <w:bCs/>
        </w:rPr>
      </w:pPr>
    </w:p>
    <w:sectPr w:rsidR="0047199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1F78" w14:textId="77777777" w:rsidR="00855F19" w:rsidRDefault="00855F19">
      <w:r>
        <w:separator/>
      </w:r>
    </w:p>
  </w:endnote>
  <w:endnote w:type="continuationSeparator" w:id="0">
    <w:p w14:paraId="71C4A44A" w14:textId="77777777" w:rsidR="00855F19" w:rsidRDefault="0085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7F7D" w14:textId="77777777" w:rsidR="009B1ED4" w:rsidRDefault="009B1ED4">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B91E61">
      <w:rPr>
        <w:rFonts w:ascii="Arial" w:eastAsia="Arial" w:hAnsi="Arial" w:cs="Arial"/>
        <w:noProof/>
        <w:sz w:val="22"/>
        <w:szCs w:val="22"/>
      </w:rPr>
      <w:t>4</w:t>
    </w:r>
    <w:r>
      <w:rPr>
        <w:rFonts w:ascii="Arial" w:eastAsia="Arial" w:hAnsi="Arial" w:cs="Arial"/>
        <w:sz w:val="22"/>
        <w:szCs w:val="22"/>
      </w:rPr>
      <w:fldChar w:fldCharType="end"/>
    </w:r>
  </w:p>
  <w:p w14:paraId="3F82B2B4" w14:textId="77777777" w:rsidR="009B1ED4" w:rsidRDefault="009B1ED4">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7ABB" w14:textId="77777777" w:rsidR="00855F19" w:rsidRDefault="00855F19">
      <w:r>
        <w:separator/>
      </w:r>
    </w:p>
  </w:footnote>
  <w:footnote w:type="continuationSeparator" w:id="0">
    <w:p w14:paraId="41BDB539" w14:textId="77777777" w:rsidR="00855F19" w:rsidRDefault="00855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1CD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6957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506"/>
    <w:rsid w:val="000966D3"/>
    <w:rsid w:val="000B4C7F"/>
    <w:rsid w:val="00140F6D"/>
    <w:rsid w:val="002C05FF"/>
    <w:rsid w:val="003702EF"/>
    <w:rsid w:val="00392911"/>
    <w:rsid w:val="003A7CD0"/>
    <w:rsid w:val="003B3F2C"/>
    <w:rsid w:val="004138F0"/>
    <w:rsid w:val="004713E8"/>
    <w:rsid w:val="00471992"/>
    <w:rsid w:val="00575742"/>
    <w:rsid w:val="0060791D"/>
    <w:rsid w:val="006E072C"/>
    <w:rsid w:val="007B73F3"/>
    <w:rsid w:val="00855F19"/>
    <w:rsid w:val="008D5C51"/>
    <w:rsid w:val="008E7E4D"/>
    <w:rsid w:val="00901789"/>
    <w:rsid w:val="009915DE"/>
    <w:rsid w:val="009B1ED4"/>
    <w:rsid w:val="009F05FE"/>
    <w:rsid w:val="00A32898"/>
    <w:rsid w:val="00A77B3E"/>
    <w:rsid w:val="00B36F87"/>
    <w:rsid w:val="00B91E61"/>
    <w:rsid w:val="00C35B16"/>
    <w:rsid w:val="00E849EF"/>
    <w:rsid w:val="00EF1143"/>
    <w:rsid w:val="00FB752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039A4"/>
  <w14:defaultImageDpi w14:val="300"/>
  <w15:docId w15:val="{53078B40-6F8A-4041-B701-DB8ACECB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character" w:styleId="Hyperlink">
    <w:name w:val="Hyperlink"/>
    <w:rsid w:val="009B1ED4"/>
    <w:rPr>
      <w:color w:val="0000FF"/>
      <w:u w:val="single"/>
    </w:rPr>
  </w:style>
  <w:style w:type="paragraph" w:styleId="BalloonText">
    <w:name w:val="Balloon Text"/>
    <w:basedOn w:val="Normal"/>
    <w:link w:val="BalloonTextChar"/>
    <w:semiHidden/>
    <w:unhideWhenUsed/>
    <w:rsid w:val="00EF1143"/>
    <w:rPr>
      <w:sz w:val="18"/>
      <w:szCs w:val="18"/>
    </w:rPr>
  </w:style>
  <w:style w:type="character" w:customStyle="1" w:styleId="BalloonTextChar">
    <w:name w:val="Balloon Text Char"/>
    <w:basedOn w:val="DefaultParagraphFont"/>
    <w:link w:val="BalloonText"/>
    <w:semiHidden/>
    <w:rsid w:val="00EF1143"/>
    <w:rPr>
      <w:color w:val="000000"/>
      <w:sz w:val="18"/>
      <w:szCs w:val="18"/>
    </w:rPr>
  </w:style>
  <w:style w:type="character" w:styleId="FollowedHyperlink">
    <w:name w:val="FollowedHyperlink"/>
    <w:basedOn w:val="DefaultParagraphFont"/>
    <w:semiHidden/>
    <w:unhideWhenUsed/>
    <w:rsid w:val="00EF11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7964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8966</CharactersWithSpaces>
  <SharedDoc>false</SharedDoc>
  <HLinks>
    <vt:vector size="6" baseType="variant">
      <vt:variant>
        <vt:i4>6160414</vt:i4>
      </vt:variant>
      <vt:variant>
        <vt:i4>0</vt:i4>
      </vt:variant>
      <vt:variant>
        <vt:i4>0</vt:i4>
      </vt:variant>
      <vt:variant>
        <vt:i4>5</vt:i4>
      </vt:variant>
      <vt:variant>
        <vt:lpwstr>https://sites.google.com/site/gsaatumb/resources/awards/travel-award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Heinzl, Geoffrey</dc:creator>
  <cp:lastModifiedBy>Jackson, Nina</cp:lastModifiedBy>
  <cp:revision>2</cp:revision>
  <cp:lastPrinted>2014-03-26T21:05:00Z</cp:lastPrinted>
  <dcterms:created xsi:type="dcterms:W3CDTF">2024-04-24T18:47:00Z</dcterms:created>
  <dcterms:modified xsi:type="dcterms:W3CDTF">2024-04-24T18:47:00Z</dcterms:modified>
</cp:coreProperties>
</file>